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279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Никитина Владимира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05.12.2023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Никитин В.В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86230901050942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Никитин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Никитин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91202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01.09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Никитин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Никитин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Никитина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0412365400285002792420103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